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9633" w14:textId="77777777" w:rsidR="005864BA" w:rsidRPr="005864BA" w:rsidRDefault="005864BA" w:rsidP="005864B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5864BA">
        <w:rPr>
          <w:rStyle w:val="Strong"/>
          <w:rFonts w:asciiTheme="majorHAnsi" w:hAnsiTheme="majorHAnsi" w:cstheme="majorHAnsi"/>
          <w:sz w:val="36"/>
          <w:szCs w:val="36"/>
        </w:rPr>
        <w:t>Sitting at the feet of Jesus,</w:t>
      </w:r>
      <w:r w:rsidRPr="005864B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5864BA">
        <w:rPr>
          <w:rStyle w:val="Strong"/>
          <w:rFonts w:asciiTheme="majorHAnsi" w:hAnsiTheme="majorHAnsi" w:cstheme="majorHAnsi"/>
          <w:sz w:val="36"/>
          <w:szCs w:val="36"/>
        </w:rPr>
        <w:t>Oh, what words I hear Him say!</w:t>
      </w:r>
      <w:r w:rsidRPr="005864B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5864BA">
        <w:rPr>
          <w:rStyle w:val="Strong"/>
          <w:rFonts w:asciiTheme="majorHAnsi" w:hAnsiTheme="majorHAnsi" w:cstheme="majorHAnsi"/>
          <w:sz w:val="36"/>
          <w:szCs w:val="36"/>
        </w:rPr>
        <w:t>Happy place! so near, so precious!</w:t>
      </w:r>
      <w:r w:rsidRPr="005864B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5864BA">
        <w:rPr>
          <w:rStyle w:val="Strong"/>
          <w:rFonts w:asciiTheme="majorHAnsi" w:hAnsiTheme="majorHAnsi" w:cstheme="majorHAnsi"/>
          <w:sz w:val="36"/>
          <w:szCs w:val="36"/>
        </w:rPr>
        <w:t>May it find me there each day.</w:t>
      </w:r>
    </w:p>
    <w:p w14:paraId="5D631790" w14:textId="77777777" w:rsidR="005864BA" w:rsidRPr="005864BA" w:rsidRDefault="005864BA" w:rsidP="005864B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5864BA">
        <w:rPr>
          <w:rStyle w:val="Strong"/>
          <w:rFonts w:asciiTheme="majorHAnsi" w:hAnsiTheme="majorHAnsi" w:cstheme="majorHAnsi"/>
          <w:sz w:val="36"/>
          <w:szCs w:val="36"/>
        </w:rPr>
        <w:t>Sitting at the feet of Jesus,</w:t>
      </w:r>
      <w:r w:rsidRPr="005864B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5864BA">
        <w:rPr>
          <w:rStyle w:val="Strong"/>
          <w:rFonts w:asciiTheme="majorHAnsi" w:hAnsiTheme="majorHAnsi" w:cstheme="majorHAnsi"/>
          <w:sz w:val="36"/>
          <w:szCs w:val="36"/>
        </w:rPr>
        <w:t>I would look upon the past</w:t>
      </w:r>
      <w:r w:rsidRPr="005864B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5864BA">
        <w:rPr>
          <w:rStyle w:val="Strong"/>
          <w:rFonts w:asciiTheme="majorHAnsi" w:hAnsiTheme="majorHAnsi" w:cstheme="majorHAnsi"/>
          <w:sz w:val="36"/>
          <w:szCs w:val="36"/>
        </w:rPr>
        <w:t>For His love has been so gracious,</w:t>
      </w:r>
      <w:r w:rsidRPr="005864B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5864BA">
        <w:rPr>
          <w:rStyle w:val="Strong"/>
          <w:rFonts w:asciiTheme="majorHAnsi" w:hAnsiTheme="majorHAnsi" w:cstheme="majorHAnsi"/>
          <w:sz w:val="36"/>
          <w:szCs w:val="36"/>
        </w:rPr>
        <w:t>It has won my heart at last.</w:t>
      </w:r>
    </w:p>
    <w:p w14:paraId="3D8BE506" w14:textId="77777777" w:rsidR="005864BA" w:rsidRPr="005864BA" w:rsidRDefault="005864BA" w:rsidP="005864B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5864BA">
        <w:rPr>
          <w:rStyle w:val="Strong"/>
          <w:rFonts w:asciiTheme="majorHAnsi" w:hAnsiTheme="majorHAnsi" w:cstheme="majorHAnsi"/>
          <w:sz w:val="36"/>
          <w:szCs w:val="36"/>
        </w:rPr>
        <w:t>Sitting at the feet of Jesus,</w:t>
      </w:r>
      <w:r w:rsidRPr="005864B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5864BA">
        <w:rPr>
          <w:rStyle w:val="Strong"/>
          <w:rFonts w:asciiTheme="majorHAnsi" w:hAnsiTheme="majorHAnsi" w:cstheme="majorHAnsi"/>
          <w:sz w:val="36"/>
          <w:szCs w:val="36"/>
        </w:rPr>
        <w:t>Where can mortal be more blest?</w:t>
      </w:r>
      <w:r w:rsidRPr="005864B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5864BA">
        <w:rPr>
          <w:rStyle w:val="Strong"/>
          <w:rFonts w:asciiTheme="majorHAnsi" w:hAnsiTheme="majorHAnsi" w:cstheme="majorHAnsi"/>
          <w:sz w:val="36"/>
          <w:szCs w:val="36"/>
        </w:rPr>
        <w:t>There I lay my sins and sorrows,</w:t>
      </w:r>
      <w:r w:rsidRPr="005864B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5864BA">
        <w:rPr>
          <w:rStyle w:val="Strong"/>
          <w:rFonts w:asciiTheme="majorHAnsi" w:hAnsiTheme="majorHAnsi" w:cstheme="majorHAnsi"/>
          <w:sz w:val="36"/>
          <w:szCs w:val="36"/>
        </w:rPr>
        <w:t>And, when weary, find sweet rest.</w:t>
      </w:r>
    </w:p>
    <w:p w14:paraId="3ADDFEBB" w14:textId="77777777" w:rsidR="005864BA" w:rsidRPr="005864BA" w:rsidRDefault="005864BA" w:rsidP="005864B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5864BA">
        <w:rPr>
          <w:rStyle w:val="Strong"/>
          <w:rFonts w:asciiTheme="majorHAnsi" w:hAnsiTheme="majorHAnsi" w:cstheme="majorHAnsi"/>
          <w:sz w:val="36"/>
          <w:szCs w:val="36"/>
        </w:rPr>
        <w:t>Sitting at the feet of Jesus,</w:t>
      </w:r>
      <w:r w:rsidRPr="005864B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5864BA">
        <w:rPr>
          <w:rStyle w:val="Strong"/>
          <w:rFonts w:asciiTheme="majorHAnsi" w:hAnsiTheme="majorHAnsi" w:cstheme="majorHAnsi"/>
          <w:sz w:val="36"/>
          <w:szCs w:val="36"/>
        </w:rPr>
        <w:t>There I love to weep and pray</w:t>
      </w:r>
      <w:r w:rsidRPr="005864B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5864BA">
        <w:rPr>
          <w:rStyle w:val="Strong"/>
          <w:rFonts w:asciiTheme="majorHAnsi" w:hAnsiTheme="majorHAnsi" w:cstheme="majorHAnsi"/>
          <w:sz w:val="36"/>
          <w:szCs w:val="36"/>
        </w:rPr>
        <w:t>While I from His fullness gather</w:t>
      </w:r>
      <w:r w:rsidRPr="005864B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5864BA">
        <w:rPr>
          <w:rStyle w:val="Strong"/>
          <w:rFonts w:asciiTheme="majorHAnsi" w:hAnsiTheme="majorHAnsi" w:cstheme="majorHAnsi"/>
          <w:sz w:val="36"/>
          <w:szCs w:val="36"/>
        </w:rPr>
        <w:t>Grace and comfort every day.</w:t>
      </w:r>
    </w:p>
    <w:p w14:paraId="718226D2" w14:textId="77777777" w:rsidR="005864BA" w:rsidRPr="005864BA" w:rsidRDefault="005864BA" w:rsidP="005864B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5864BA">
        <w:rPr>
          <w:rStyle w:val="Strong"/>
          <w:rFonts w:asciiTheme="majorHAnsi" w:hAnsiTheme="majorHAnsi" w:cstheme="majorHAnsi"/>
          <w:sz w:val="36"/>
          <w:szCs w:val="36"/>
        </w:rPr>
        <w:t>Bless me, O my Savior, bless me,</w:t>
      </w:r>
      <w:r w:rsidRPr="005864B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5864BA">
        <w:rPr>
          <w:rStyle w:val="Strong"/>
          <w:rFonts w:asciiTheme="majorHAnsi" w:hAnsiTheme="majorHAnsi" w:cstheme="majorHAnsi"/>
          <w:sz w:val="36"/>
          <w:szCs w:val="36"/>
        </w:rPr>
        <w:t>As I sit low at Thy feet</w:t>
      </w:r>
      <w:r w:rsidRPr="005864B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5864BA">
        <w:rPr>
          <w:rStyle w:val="Strong"/>
          <w:rFonts w:asciiTheme="majorHAnsi" w:hAnsiTheme="majorHAnsi" w:cstheme="majorHAnsi"/>
          <w:sz w:val="36"/>
          <w:szCs w:val="36"/>
        </w:rPr>
        <w:t>Oh, look down in love upon me,</w:t>
      </w:r>
      <w:r w:rsidRPr="005864B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5864BA">
        <w:rPr>
          <w:rStyle w:val="Strong"/>
          <w:rFonts w:asciiTheme="majorHAnsi" w:hAnsiTheme="majorHAnsi" w:cstheme="majorHAnsi"/>
          <w:sz w:val="36"/>
          <w:szCs w:val="36"/>
        </w:rPr>
        <w:t>Let me see Thy face so sweet.</w:t>
      </w:r>
    </w:p>
    <w:p w14:paraId="29182CCB" w14:textId="77777777" w:rsidR="005864BA" w:rsidRPr="005864BA" w:rsidRDefault="005864BA" w:rsidP="005864B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5864BA">
        <w:rPr>
          <w:rStyle w:val="Strong"/>
          <w:rFonts w:asciiTheme="majorHAnsi" w:hAnsiTheme="majorHAnsi" w:cstheme="majorHAnsi"/>
          <w:sz w:val="36"/>
          <w:szCs w:val="36"/>
        </w:rPr>
        <w:t>Give me, Lord, the mind of Jesus,</w:t>
      </w:r>
      <w:r w:rsidRPr="005864B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5864BA">
        <w:rPr>
          <w:rStyle w:val="Strong"/>
          <w:rFonts w:asciiTheme="majorHAnsi" w:hAnsiTheme="majorHAnsi" w:cstheme="majorHAnsi"/>
          <w:sz w:val="36"/>
          <w:szCs w:val="36"/>
        </w:rPr>
        <w:t>Keep me holy as He is</w:t>
      </w:r>
      <w:r w:rsidRPr="005864B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5864BA">
        <w:rPr>
          <w:rStyle w:val="Strong"/>
          <w:rFonts w:asciiTheme="majorHAnsi" w:hAnsiTheme="majorHAnsi" w:cstheme="majorHAnsi"/>
          <w:sz w:val="36"/>
          <w:szCs w:val="36"/>
        </w:rPr>
        <w:t>May I prove I’ve been with Jesus,</w:t>
      </w:r>
      <w:r w:rsidRPr="005864B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5864BA">
        <w:rPr>
          <w:rStyle w:val="Strong"/>
          <w:rFonts w:asciiTheme="majorHAnsi" w:hAnsiTheme="majorHAnsi" w:cstheme="majorHAnsi"/>
          <w:sz w:val="36"/>
          <w:szCs w:val="36"/>
        </w:rPr>
        <w:t>Who is all my righteousness.</w:t>
      </w:r>
    </w:p>
    <w:p w14:paraId="65D09E62" w14:textId="430E4780" w:rsidR="000C496C" w:rsidRPr="005864BA" w:rsidRDefault="005864BA" w:rsidP="005864BA">
      <w:pPr>
        <w:pStyle w:val="NormalWeb"/>
        <w:rPr>
          <w:rFonts w:asciiTheme="majorHAnsi" w:hAnsiTheme="majorHAnsi" w:cstheme="majorHAnsi"/>
          <w:sz w:val="36"/>
          <w:szCs w:val="36"/>
        </w:rPr>
      </w:pPr>
      <w:proofErr w:type="gramStart"/>
      <w:r w:rsidRPr="005864BA">
        <w:rPr>
          <w:rStyle w:val="Strong"/>
          <w:rFonts w:asciiTheme="majorHAnsi" w:hAnsiTheme="majorHAnsi" w:cstheme="majorHAnsi"/>
          <w:sz w:val="36"/>
          <w:szCs w:val="36"/>
        </w:rPr>
        <w:t>.....</w:t>
      </w:r>
      <w:proofErr w:type="gramEnd"/>
      <w:r w:rsidRPr="005864BA">
        <w:rPr>
          <w:rStyle w:val="Strong"/>
          <w:rFonts w:asciiTheme="majorHAnsi" w:hAnsiTheme="majorHAnsi" w:cstheme="majorHAnsi"/>
          <w:sz w:val="36"/>
          <w:szCs w:val="36"/>
        </w:rPr>
        <w:t>Sitting at the feet of Jesus.....</w:t>
      </w:r>
    </w:p>
    <w:sectPr w:rsidR="000C496C" w:rsidRPr="005864BA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8705813">
    <w:abstractNumId w:val="8"/>
  </w:num>
  <w:num w:numId="2" w16cid:durableId="1693920222">
    <w:abstractNumId w:val="6"/>
  </w:num>
  <w:num w:numId="3" w16cid:durableId="1259175280">
    <w:abstractNumId w:val="5"/>
  </w:num>
  <w:num w:numId="4" w16cid:durableId="1696423105">
    <w:abstractNumId w:val="4"/>
  </w:num>
  <w:num w:numId="5" w16cid:durableId="918684027">
    <w:abstractNumId w:val="7"/>
  </w:num>
  <w:num w:numId="6" w16cid:durableId="107162925">
    <w:abstractNumId w:val="3"/>
  </w:num>
  <w:num w:numId="7" w16cid:durableId="921451809">
    <w:abstractNumId w:val="2"/>
  </w:num>
  <w:num w:numId="8" w16cid:durableId="1551653151">
    <w:abstractNumId w:val="1"/>
  </w:num>
  <w:num w:numId="9" w16cid:durableId="7898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C496C"/>
    <w:rsid w:val="0015074B"/>
    <w:rsid w:val="0029639D"/>
    <w:rsid w:val="00326F90"/>
    <w:rsid w:val="005864BA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002A893F-D7D0-4012-8AAE-1D428A1A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58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2024-03-03T05:22:00Z</dcterms:modified>
  <cp:category/>
</cp:coreProperties>
</file>